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2DDD" w14:textId="77777777" w:rsidR="00031A73" w:rsidRPr="00C1616F" w:rsidRDefault="005F7E83" w:rsidP="003F75A7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="00031A73" w:rsidRPr="000E3076">
        <w:rPr>
          <w:rFonts w:hint="eastAsia"/>
          <w:sz w:val="20"/>
          <w:u w:val="single"/>
        </w:rPr>
        <w:t xml:space="preserve">　　</w:t>
      </w:r>
      <w:r w:rsidR="00031A73" w:rsidRPr="00C1616F">
        <w:rPr>
          <w:rFonts w:hint="eastAsia"/>
          <w:sz w:val="20"/>
        </w:rPr>
        <w:t>年</w:t>
      </w:r>
      <w:r w:rsidR="005446E2">
        <w:rPr>
          <w:rFonts w:hint="eastAsia"/>
          <w:sz w:val="20"/>
        </w:rPr>
        <w:t>（</w:t>
      </w:r>
      <w:r w:rsidR="005446E2" w:rsidRPr="000E3076">
        <w:rPr>
          <w:rFonts w:hint="eastAsia"/>
          <w:sz w:val="20"/>
          <w:u w:val="single"/>
        </w:rPr>
        <w:t xml:space="preserve"> 家 ・ 家イ </w:t>
      </w:r>
      <w:r w:rsidR="005446E2"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</w:t>
      </w:r>
      <w:r w:rsidR="00031A73" w:rsidRPr="000E3076">
        <w:rPr>
          <w:rFonts w:hint="eastAsia"/>
          <w:sz w:val="20"/>
          <w:u w:val="single"/>
        </w:rPr>
        <w:t xml:space="preserve">　　　　　　</w:t>
      </w:r>
      <w:r w:rsidR="00031A73" w:rsidRPr="00C1616F">
        <w:rPr>
          <w:rFonts w:hint="eastAsia"/>
          <w:sz w:val="20"/>
        </w:rPr>
        <w:t>号（期日通知</w:t>
      </w:r>
      <w:r w:rsidR="005446E2">
        <w:rPr>
          <w:rFonts w:hint="eastAsia"/>
          <w:sz w:val="20"/>
        </w:rPr>
        <w:t>書の</w:t>
      </w:r>
      <w:r w:rsidR="00031A73" w:rsidRPr="00C1616F">
        <w:rPr>
          <w:rFonts w:hint="eastAsia"/>
          <w:sz w:val="20"/>
        </w:rPr>
        <w:t>事件番号を書いてください。）</w:t>
      </w:r>
    </w:p>
    <w:p w14:paraId="32F929DD" w14:textId="77777777" w:rsidR="000C2227" w:rsidRDefault="000C2227" w:rsidP="000C2227">
      <w:pPr>
        <w:rPr>
          <w:rFonts w:ascii="ＭＳ ゴシック" w:eastAsia="ＭＳ ゴシック"/>
          <w:b/>
          <w:sz w:val="28"/>
          <w:szCs w:val="28"/>
        </w:rPr>
      </w:pPr>
    </w:p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6E2C6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6E2C6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6E2C6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6E2C65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334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622E05E4" w14:textId="77777777" w:rsidR="005446E2" w:rsidRPr="000C2227" w:rsidRDefault="005446E2" w:rsidP="005446E2"/>
    <w:p w14:paraId="1AA4E21C" w14:textId="2C8011E1" w:rsidR="005446E2" w:rsidRPr="00211247" w:rsidRDefault="009E3EBC" w:rsidP="00211247">
      <w:pPr>
        <w:ind w:firstLineChars="400" w:firstLine="8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sdt>
        <w:sdtPr>
          <w:rPr>
            <w:rFonts w:hint="eastAsia"/>
            <w:sz w:val="22"/>
          </w:rPr>
          <w:id w:val="-552314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手続代理人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9E3EBC" w:rsidP="000E3076">
      <w:pPr>
        <w:ind w:firstLineChars="200" w:firstLine="48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9E3EBC" w:rsidP="000E3076">
      <w:pPr>
        <w:ind w:firstLineChars="200" w:firstLine="48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77777777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3C9ED9CE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　）</w:t>
      </w:r>
    </w:p>
    <w:p w14:paraId="46E3F5FE" w14:textId="5F32823C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7628B">
        <w:rPr>
          <w:rFonts w:hint="eastAsia"/>
          <w:sz w:val="22"/>
          <w:u w:val="single"/>
        </w:rPr>
        <w:t>）</w:t>
      </w:r>
      <w:r w:rsidR="003F75A7" w:rsidRPr="00211247">
        <w:rPr>
          <w:rFonts w:hint="eastAsia"/>
          <w:sz w:val="22"/>
          <w:u w:val="single"/>
        </w:rPr>
        <w:t xml:space="preserve">　</w:t>
      </w:r>
    </w:p>
    <w:p w14:paraId="3260F0BC" w14:textId="7777777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77777777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  <w:bookmarkStart w:id="0" w:name="_GoBack"/>
      <w:bookmarkEnd w:id="0"/>
    </w:p>
    <w:p w14:paraId="3BC59572" w14:textId="77777777" w:rsidR="005446E2" w:rsidRPr="0047628B" w:rsidRDefault="005446E2" w:rsidP="003E69A4"/>
    <w:p w14:paraId="2602FA60" w14:textId="48CD8D56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611BC449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23BD1BB6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55D0B285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425D8D21" w14:textId="6BF73FCD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0B3FEED" w:rsidR="000C2227" w:rsidRPr="005A04A9" w:rsidRDefault="00CA1E4E" w:rsidP="00F332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0A23A77B">
                <wp:simplePos x="0" y="0"/>
                <wp:positionH relativeFrom="column">
                  <wp:posOffset>-70485</wp:posOffset>
                </wp:positionH>
                <wp:positionV relativeFrom="paragraph">
                  <wp:posOffset>112395</wp:posOffset>
                </wp:positionV>
                <wp:extent cx="5715000" cy="933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F9291" w14:textId="5A946641" w:rsidR="00CA1E4E" w:rsidRPr="00CA1E4E" w:rsidRDefault="009E3EBC" w:rsidP="00CA1E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hAnsi="ＭＳ 明朝" w:hint="eastAsia"/>
                                  <w:b/>
                                </w:rPr>
                                <w:id w:val="-5948621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A1E4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CA1E4E"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CA1E4E" w:rsidRPr="00CA1E4E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</w:t>
                            </w:r>
                          </w:p>
                          <w:p w14:paraId="5A8FDB72" w14:textId="600547B3" w:rsidR="00CA1E4E" w:rsidRPr="0047628B" w:rsidRDefault="00CA1E4E" w:rsidP="00CA1E4E">
                            <w:pPr>
                              <w:ind w:firstLineChars="99" w:firstLine="221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7628B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Ansi="ＭＳ 明朝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A42F4">
                              <w:rPr>
                                <w:rFonts w:hAnsi="ＭＳ 明朝" w:hint="eastAsia"/>
                                <w:b/>
                              </w:rPr>
                              <w:t>１（送付先</w:t>
                            </w:r>
                            <w:r w:rsidRPr="00211247">
                              <w:rPr>
                                <w:rFonts w:hAnsi="ＭＳ 明朝" w:hint="eastAsia"/>
                                <w:b/>
                              </w:rPr>
                              <w:t>）、</w:t>
                            </w:r>
                            <w:sdt>
                              <w:sdtPr>
                                <w:rPr>
                                  <w:rFonts w:hAnsi="ＭＳ 明朝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CA1E4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11247">
                              <w:rPr>
                                <w:rFonts w:hAnsi="ＭＳ 明朝" w:hint="eastAsia"/>
                                <w:b/>
                              </w:rPr>
                              <w:t>２（電話番号）</w:t>
                            </w:r>
                            <w:r w:rsidRPr="0047628B">
                              <w:rPr>
                                <w:rFonts w:hAnsi="ＭＳ 明朝" w:hint="eastAsia"/>
                                <w:sz w:val="22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805AF" id="正方形/長方形 1" o:spid="_x0000_s1026" style="position:absolute;left:0;text-align:left;margin-left:-5.55pt;margin-top:8.85pt;width:450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" fillcolor="white [3201]" strokecolor="black [3213]" strokeweight="1pt">
                <v:stroke dashstyle="1 1"/>
                <v:textbox>
                  <w:txbxContent>
                    <w:p w14:paraId="747F9291" w14:textId="5A946641" w:rsidR="00CA1E4E" w:rsidRPr="00CA1E4E" w:rsidRDefault="009E3EBC" w:rsidP="00CA1E4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sdt>
                        <w:sdtPr>
                          <w:rPr>
                            <w:rFonts w:hAnsi="ＭＳ 明朝" w:hint="eastAsia"/>
                            <w:b/>
                          </w:rPr>
                          <w:id w:val="-5948621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A1E4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CA1E4E"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CA1E4E" w:rsidRPr="00CA1E4E">
                        <w:rPr>
                          <w:rFonts w:ascii="ＭＳ ゴシック" w:eastAsia="ＭＳ ゴシック" w:hAnsi="ＭＳ ゴシック" w:hint="eastAsia"/>
                        </w:rPr>
                        <w:t>非開示希望の申出</w:t>
                      </w:r>
                    </w:p>
                    <w:p w14:paraId="5A8FDB72" w14:textId="600547B3" w:rsidR="00CA1E4E" w:rsidRPr="0047628B" w:rsidRDefault="00CA1E4E" w:rsidP="00CA1E4E">
                      <w:pPr>
                        <w:ind w:firstLineChars="99" w:firstLine="221"/>
                        <w:rPr>
                          <w:rFonts w:hAnsi="ＭＳ 明朝"/>
                          <w:sz w:val="22"/>
                        </w:rPr>
                      </w:pPr>
                      <w:r w:rsidRPr="0047628B">
                        <w:rPr>
                          <w:rFonts w:hint="eastAsia"/>
                          <w:sz w:val="22"/>
                        </w:rPr>
                        <w:t>上記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sdt>
                        <w:sdtPr>
                          <w:rPr>
                            <w:rFonts w:hAnsi="ＭＳ 明朝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A42F4">
                        <w:rPr>
                          <w:rFonts w:hAnsi="ＭＳ 明朝" w:hint="eastAsia"/>
                          <w:b/>
                        </w:rPr>
                        <w:t>１（送付先</w:t>
                      </w:r>
                      <w:r w:rsidRPr="00211247">
                        <w:rPr>
                          <w:rFonts w:hAnsi="ＭＳ 明朝" w:hint="eastAsia"/>
                          <w:b/>
                        </w:rPr>
                        <w:t>）、</w:t>
                      </w:r>
                      <w:sdt>
                        <w:sdtPr>
                          <w:rPr>
                            <w:rFonts w:hAnsi="ＭＳ 明朝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CA1E4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211247">
                        <w:rPr>
                          <w:rFonts w:hAnsi="ＭＳ 明朝" w:hint="eastAsia"/>
                          <w:b/>
                        </w:rPr>
                        <w:t>２（電話番号）</w:t>
                      </w:r>
                      <w:r w:rsidRPr="0047628B">
                        <w:rPr>
                          <w:rFonts w:hAnsi="ＭＳ 明朝" w:hint="eastAsia"/>
                          <w:sz w:val="22"/>
                        </w:rPr>
                        <w:t>については、他方当事者等に非開示とすることを希望します。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001AB9" w14:textId="2CA29E85" w:rsidR="00CA1E4E" w:rsidRDefault="00CA1E4E" w:rsidP="000E3076">
      <w:pPr>
        <w:ind w:left="213" w:hangingChars="100" w:hanging="213"/>
        <w:rPr>
          <w:sz w:val="21"/>
        </w:rPr>
      </w:pPr>
    </w:p>
    <w:p w14:paraId="75A82098" w14:textId="4DF7549D" w:rsidR="00CA1E4E" w:rsidRDefault="00CA1E4E" w:rsidP="000E3076">
      <w:pPr>
        <w:ind w:left="213" w:hangingChars="100" w:hanging="213"/>
        <w:rPr>
          <w:sz w:val="21"/>
        </w:rPr>
      </w:pPr>
    </w:p>
    <w:p w14:paraId="2475EC5E" w14:textId="77777777" w:rsidR="00CA1E4E" w:rsidRDefault="00CA1E4E" w:rsidP="000E3076">
      <w:pPr>
        <w:ind w:left="213" w:hangingChars="100" w:hanging="213"/>
        <w:rPr>
          <w:sz w:val="21"/>
        </w:rPr>
      </w:pPr>
    </w:p>
    <w:p w14:paraId="55D35431" w14:textId="2CB5D6D9" w:rsidR="005446E2" w:rsidRPr="000E3076" w:rsidRDefault="0047628B" w:rsidP="00CA1E4E">
      <w:pPr>
        <w:snapToGrid w:val="0"/>
        <w:ind w:left="213" w:hangingChars="100" w:hanging="213"/>
        <w:rPr>
          <w:sz w:val="21"/>
        </w:rPr>
      </w:pPr>
      <w:r>
        <w:rPr>
          <w:rFonts w:hint="eastAsia"/>
          <w:sz w:val="21"/>
        </w:rPr>
        <w:t xml:space="preserve">※　</w:t>
      </w:r>
      <w:r w:rsidR="005446E2" w:rsidRPr="000E3076">
        <w:rPr>
          <w:rFonts w:hint="eastAsia"/>
          <w:sz w:val="21"/>
        </w:rPr>
        <w:t>送付先・電話番号について非開示を希望する場合は，開示によ</w:t>
      </w:r>
      <w:r w:rsidR="00211247">
        <w:rPr>
          <w:rFonts w:hint="eastAsia"/>
          <w:sz w:val="21"/>
        </w:rPr>
        <w:t>って</w:t>
      </w:r>
      <w:r w:rsidR="00CA1E4E">
        <w:rPr>
          <w:rFonts w:hint="eastAsia"/>
          <w:sz w:val="21"/>
        </w:rPr>
        <w:t>社会生活を営むのに支障が生じるおそれがあると解し、開示</w:t>
      </w:r>
      <w:r w:rsidR="005446E2" w:rsidRPr="000E3076">
        <w:rPr>
          <w:rFonts w:hint="eastAsia"/>
          <w:sz w:val="21"/>
        </w:rPr>
        <w:t>しない取扱いです。</w:t>
      </w:r>
    </w:p>
    <w:sectPr w:rsidR="005446E2" w:rsidRPr="000E3076" w:rsidSect="00031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73AB" w14:textId="77777777" w:rsidR="009E3EBC" w:rsidRDefault="009E3EBC" w:rsidP="0047628B">
      <w:r>
        <w:separator/>
      </w:r>
    </w:p>
  </w:endnote>
  <w:endnote w:type="continuationSeparator" w:id="0">
    <w:p w14:paraId="03119C29" w14:textId="77777777" w:rsidR="009E3EBC" w:rsidRDefault="009E3EBC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A9E3" w14:textId="77777777" w:rsidR="00BC2E12" w:rsidRDefault="00BC2E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36DCEE2D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（令５．２　東京家）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4C36" w14:textId="77777777" w:rsidR="00BC2E12" w:rsidRDefault="00BC2E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AECC" w14:textId="77777777" w:rsidR="009E3EBC" w:rsidRDefault="009E3EBC" w:rsidP="0047628B">
      <w:r>
        <w:separator/>
      </w:r>
    </w:p>
  </w:footnote>
  <w:footnote w:type="continuationSeparator" w:id="0">
    <w:p w14:paraId="17E60082" w14:textId="77777777" w:rsidR="009E3EBC" w:rsidRDefault="009E3EBC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C18C" w14:textId="77777777" w:rsidR="00BC2E12" w:rsidRDefault="00BC2E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1B771962" w:rsidR="0047628B" w:rsidRPr="00BC2E12" w:rsidRDefault="000264E0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 w:rsidRPr="00BC2E12">
      <w:rPr>
        <w:rFonts w:asciiTheme="majorEastAsia" w:eastAsiaTheme="majorEastAsia" w:hAnsiTheme="majorEastAsia"/>
        <w:sz w:val="40"/>
      </w:rPr>
      <w:tab/>
    </w:r>
    <w:r w:rsidRPr="00BC2E12">
      <w:rPr>
        <w:rFonts w:asciiTheme="majorEastAsia" w:eastAsiaTheme="majorEastAsia" w:hAnsiTheme="majorEastAsia"/>
        <w:sz w:val="40"/>
      </w:rPr>
      <w:tab/>
    </w:r>
    <w:r w:rsidRPr="00BC2E12">
      <w:rPr>
        <w:rFonts w:ascii="游ゴシック" w:eastAsia="游ゴシック" w:hAnsi="游ゴシック"/>
        <w:sz w:val="40"/>
      </w:rPr>
      <w:tab/>
    </w:r>
    <w:r w:rsidR="007C77C8" w:rsidRPr="00BC2E12">
      <w:rPr>
        <w:rFonts w:ascii="游ゴシック" w:eastAsia="游ゴシック" w:hAnsi="游ゴシック" w:hint="eastAsia"/>
        <w:sz w:val="40"/>
      </w:rPr>
      <w:t>（書式 №１）</w:t>
    </w:r>
  </w:p>
  <w:p w14:paraId="7A15CDBC" w14:textId="77777777" w:rsidR="0047628B" w:rsidRPr="00D54015" w:rsidRDefault="0047628B">
    <w:pPr>
      <w:pStyle w:val="a7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362E" w14:textId="77777777" w:rsidR="00BC2E12" w:rsidRDefault="00BC2E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264E0"/>
    <w:rsid w:val="00031A73"/>
    <w:rsid w:val="00035F5E"/>
    <w:rsid w:val="00091EA9"/>
    <w:rsid w:val="000C2227"/>
    <w:rsid w:val="000E3076"/>
    <w:rsid w:val="001E42DA"/>
    <w:rsid w:val="00211247"/>
    <w:rsid w:val="002151D7"/>
    <w:rsid w:val="00287DCB"/>
    <w:rsid w:val="002F209A"/>
    <w:rsid w:val="00305A93"/>
    <w:rsid w:val="00396C2B"/>
    <w:rsid w:val="003B07E4"/>
    <w:rsid w:val="003B1A01"/>
    <w:rsid w:val="003C0B25"/>
    <w:rsid w:val="003E69A4"/>
    <w:rsid w:val="003E76CF"/>
    <w:rsid w:val="003F75A7"/>
    <w:rsid w:val="00404EF6"/>
    <w:rsid w:val="0047628B"/>
    <w:rsid w:val="004A0C9A"/>
    <w:rsid w:val="005446E2"/>
    <w:rsid w:val="005645B1"/>
    <w:rsid w:val="005A04A9"/>
    <w:rsid w:val="005D5058"/>
    <w:rsid w:val="005F7E83"/>
    <w:rsid w:val="00600346"/>
    <w:rsid w:val="006138B4"/>
    <w:rsid w:val="00614537"/>
    <w:rsid w:val="00623A1B"/>
    <w:rsid w:val="00662B68"/>
    <w:rsid w:val="006A0F18"/>
    <w:rsid w:val="006E2C65"/>
    <w:rsid w:val="006E5D78"/>
    <w:rsid w:val="007C77C8"/>
    <w:rsid w:val="007E3B3C"/>
    <w:rsid w:val="0086250A"/>
    <w:rsid w:val="008B20FF"/>
    <w:rsid w:val="008C2D02"/>
    <w:rsid w:val="0096779A"/>
    <w:rsid w:val="009967BE"/>
    <w:rsid w:val="009E3EBC"/>
    <w:rsid w:val="00A401D6"/>
    <w:rsid w:val="00A51406"/>
    <w:rsid w:val="00A825D2"/>
    <w:rsid w:val="00AA6CAB"/>
    <w:rsid w:val="00AF2540"/>
    <w:rsid w:val="00B472E3"/>
    <w:rsid w:val="00B65F97"/>
    <w:rsid w:val="00BA42F4"/>
    <w:rsid w:val="00BB6AAD"/>
    <w:rsid w:val="00BC2E12"/>
    <w:rsid w:val="00BC7CCD"/>
    <w:rsid w:val="00C114B2"/>
    <w:rsid w:val="00C1616F"/>
    <w:rsid w:val="00C243BC"/>
    <w:rsid w:val="00C44654"/>
    <w:rsid w:val="00C55672"/>
    <w:rsid w:val="00CA1E4E"/>
    <w:rsid w:val="00CD0338"/>
    <w:rsid w:val="00CE089B"/>
    <w:rsid w:val="00D02981"/>
    <w:rsid w:val="00D54015"/>
    <w:rsid w:val="00D63D4D"/>
    <w:rsid w:val="00D64584"/>
    <w:rsid w:val="00D77C96"/>
    <w:rsid w:val="00E10050"/>
    <w:rsid w:val="00E26975"/>
    <w:rsid w:val="00E3365B"/>
    <w:rsid w:val="00E35472"/>
    <w:rsid w:val="00E96AE1"/>
    <w:rsid w:val="00F11AA6"/>
    <w:rsid w:val="00F33265"/>
    <w:rsid w:val="00F36A58"/>
    <w:rsid w:val="00F62F0E"/>
    <w:rsid w:val="00F7341C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74EB-0783-4CDF-A133-6F79144A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2022-12-12T05:31:00Z</cp:lastPrinted>
  <dcterms:created xsi:type="dcterms:W3CDTF">2022-12-09T01:05:00Z</dcterms:created>
  <dcterms:modified xsi:type="dcterms:W3CDTF">2023-02-13T04:34:00Z</dcterms:modified>
</cp:coreProperties>
</file>